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19" w:rsidRPr="00AD26F2" w:rsidRDefault="00AA6019" w:rsidP="00AA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019" w:rsidRPr="00AD26F2" w:rsidRDefault="00AA6019" w:rsidP="00AA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5BF" w:rsidRPr="00AD26F2" w:rsidRDefault="004945BF" w:rsidP="004945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АНКЕТА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1. Наименование организации/предприятия _________________________________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45BF" w:rsidRPr="00AD26F2" w:rsidRDefault="004945BF" w:rsidP="004945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26F2">
        <w:rPr>
          <w:rFonts w:ascii="Times New Roman" w:hAnsi="Times New Roman" w:cs="Times New Roman"/>
          <w:sz w:val="16"/>
          <w:szCs w:val="16"/>
        </w:rPr>
        <w:t>(полное наименование)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2. Дата и место государственной регистрации: ___________________________________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3. ИНН: ____________________________________________________________________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4. ОГРН: ___________________________________________________________________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4. Юридический адрес: _______________________________________________________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5. Почтовый адрес: ___________________________________________________________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6. Телефон (_____) ____________ Факс ____________ E-</w:t>
      </w:r>
      <w:proofErr w:type="spellStart"/>
      <w:r w:rsidRPr="00AD26F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D26F2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7. Официальный сайт_____ _________________________________________________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8. Учредители (Ф.И.О.) ______________________________________________________</w:t>
      </w:r>
    </w:p>
    <w:p w:rsidR="004945BF" w:rsidRPr="00AD26F2" w:rsidRDefault="004945BF" w:rsidP="004945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9. Руководитель организации/предприятия (ИП) (Ф.И.О., телефон, </w:t>
      </w:r>
      <w:r w:rsidRPr="00AD26F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D26F2">
        <w:rPr>
          <w:rFonts w:ascii="Times New Roman" w:hAnsi="Times New Roman" w:cs="Times New Roman"/>
          <w:sz w:val="24"/>
          <w:szCs w:val="24"/>
        </w:rPr>
        <w:t>-</w:t>
      </w:r>
      <w:r w:rsidRPr="00AD26F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26F2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</w:t>
      </w:r>
    </w:p>
    <w:p w:rsidR="004945BF" w:rsidRPr="00AD26F2" w:rsidRDefault="004945BF" w:rsidP="004945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10. Контактное лицо, для оперативного взаимодействия с ФПП (Ф.И.О., телефон, </w:t>
      </w:r>
      <w:proofErr w:type="gramStart"/>
      <w:r w:rsidRPr="00AD26F2">
        <w:rPr>
          <w:rFonts w:ascii="Times New Roman" w:hAnsi="Times New Roman" w:cs="Times New Roman"/>
          <w:sz w:val="24"/>
          <w:szCs w:val="24"/>
        </w:rPr>
        <w:t>e-mail)_</w:t>
      </w:r>
      <w:proofErr w:type="gramEnd"/>
      <w:r w:rsidRPr="00AD26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11.   Осуществляет следующие виды экономической деятельности (с указанием кода по </w:t>
      </w:r>
      <w:hyperlink r:id="rId8" w:history="1">
        <w:r w:rsidRPr="00AD26F2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AD26F2">
        <w:rPr>
          <w:rFonts w:ascii="Times New Roman" w:hAnsi="Times New Roman" w:cs="Times New Roman"/>
          <w:sz w:val="24"/>
          <w:szCs w:val="24"/>
        </w:rPr>
        <w:t>, ОКПД): ___________________________________________________________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12. Основные виды выпускаемой продукции (предоставляемых услуг): _____________________________________________________________________________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13. Ключевые показатели деятельности организации за предшествующий год (отчётный период):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- Выручка от продажи товаров (работ/услуг) ___________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- Численность работников _________</w:t>
      </w:r>
    </w:p>
    <w:p w:rsidR="004945BF" w:rsidRPr="00AD26F2" w:rsidRDefault="003941C4" w:rsidP="0049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26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Объем налоговых платежей, уплаченных в бюджеты и бюджеты государственных внебюджетных фондов</w:t>
      </w:r>
      <w:r w:rsidRPr="00AD26F2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4B2B40" w:rsidRPr="00AD26F2" w:rsidRDefault="004945BF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  <w:r w:rsidR="006A0BD3" w:rsidRPr="00AD26F2">
        <w:rPr>
          <w:rFonts w:ascii="Times New Roman" w:hAnsi="Times New Roman" w:cs="Times New Roman"/>
          <w:sz w:val="24"/>
          <w:szCs w:val="24"/>
        </w:rPr>
        <w:t xml:space="preserve"> </w:t>
      </w:r>
      <w:r w:rsidR="00A05FA9" w:rsidRPr="00AD26F2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 г. № 152-ФЗ «О персональных данных» я выражаю согласие на обработку персональных данных.</w:t>
      </w:r>
    </w:p>
    <w:p w:rsidR="004B2B40" w:rsidRPr="00AD26F2" w:rsidRDefault="004B2B40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B40" w:rsidRPr="00AD26F2" w:rsidRDefault="004B2B40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5BF" w:rsidRPr="00AD26F2" w:rsidRDefault="004945BF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:rsidR="004945BF" w:rsidRPr="00AD26F2" w:rsidRDefault="004945BF" w:rsidP="0049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945BF" w:rsidRPr="00AD26F2" w:rsidRDefault="004945BF" w:rsidP="0049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ab/>
        <w:t>&lt;*&gt;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поддержки.</w:t>
      </w:r>
    </w:p>
    <w:p w:rsidR="004945BF" w:rsidRPr="00AD26F2" w:rsidRDefault="004945BF" w:rsidP="0049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5BF" w:rsidRPr="00AD26F2" w:rsidRDefault="004945BF" w:rsidP="0049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организации (</w:t>
      </w:r>
      <w:proofErr w:type="gramStart"/>
      <w:r w:rsidRPr="00AD26F2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AD26F2">
        <w:rPr>
          <w:rFonts w:ascii="Times New Roman" w:hAnsi="Times New Roman" w:cs="Times New Roman"/>
          <w:sz w:val="24"/>
          <w:szCs w:val="24"/>
        </w:rPr>
        <w:t xml:space="preserve">     ___________________ ________________________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proofErr w:type="gramStart"/>
      <w:r w:rsidRPr="00AD26F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D26F2">
        <w:rPr>
          <w:rFonts w:ascii="Times New Roman" w:hAnsi="Times New Roman" w:cs="Times New Roman"/>
          <w:sz w:val="24"/>
          <w:szCs w:val="24"/>
        </w:rPr>
        <w:t xml:space="preserve">      (Ф.И.О. полностью)</w:t>
      </w:r>
    </w:p>
    <w:p w:rsidR="004945BF" w:rsidRPr="00AD26F2" w:rsidRDefault="004945BF" w:rsidP="00494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49F1" w:rsidRPr="00AD26F2" w:rsidRDefault="000449F1" w:rsidP="00EF1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835" w:rsidRPr="00AD26F2" w:rsidRDefault="00751835" w:rsidP="00EF1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835" w:rsidRPr="00AD26F2" w:rsidRDefault="007518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1835" w:rsidRPr="00AD26F2" w:rsidSect="00350B28">
      <w:footerReference w:type="first" r:id="rId9"/>
      <w:pgSz w:w="11906" w:h="16838"/>
      <w:pgMar w:top="993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A1" w:rsidRDefault="005137A1" w:rsidP="00770BE0">
      <w:pPr>
        <w:spacing w:after="0" w:line="240" w:lineRule="auto"/>
      </w:pPr>
      <w:r>
        <w:separator/>
      </w:r>
    </w:p>
  </w:endnote>
  <w:endnote w:type="continuationSeparator" w:id="0">
    <w:p w:rsidR="005137A1" w:rsidRDefault="005137A1" w:rsidP="0077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28" w:rsidRDefault="00350B28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A1" w:rsidRDefault="005137A1" w:rsidP="00770BE0">
      <w:pPr>
        <w:spacing w:after="0" w:line="240" w:lineRule="auto"/>
      </w:pPr>
      <w:r>
        <w:separator/>
      </w:r>
    </w:p>
  </w:footnote>
  <w:footnote w:type="continuationSeparator" w:id="0">
    <w:p w:rsidR="005137A1" w:rsidRDefault="005137A1" w:rsidP="0077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1667257F"/>
    <w:multiLevelType w:val="hybridMultilevel"/>
    <w:tmpl w:val="92A2ED22"/>
    <w:lvl w:ilvl="0" w:tplc="CB24A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532288"/>
    <w:multiLevelType w:val="hybridMultilevel"/>
    <w:tmpl w:val="E8E63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EB1BC0"/>
    <w:multiLevelType w:val="hybridMultilevel"/>
    <w:tmpl w:val="996C5A38"/>
    <w:lvl w:ilvl="0" w:tplc="6896A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FAF"/>
    <w:rsid w:val="00002697"/>
    <w:rsid w:val="000032E7"/>
    <w:rsid w:val="00004A7D"/>
    <w:rsid w:val="000058DB"/>
    <w:rsid w:val="00005FC6"/>
    <w:rsid w:val="00006252"/>
    <w:rsid w:val="00006B58"/>
    <w:rsid w:val="00006D91"/>
    <w:rsid w:val="00011D37"/>
    <w:rsid w:val="00012DE3"/>
    <w:rsid w:val="0002186B"/>
    <w:rsid w:val="000272E2"/>
    <w:rsid w:val="00031367"/>
    <w:rsid w:val="00031A3F"/>
    <w:rsid w:val="000333C4"/>
    <w:rsid w:val="00037502"/>
    <w:rsid w:val="00042D47"/>
    <w:rsid w:val="000449F1"/>
    <w:rsid w:val="00045F59"/>
    <w:rsid w:val="00046C27"/>
    <w:rsid w:val="00051BFF"/>
    <w:rsid w:val="0005509A"/>
    <w:rsid w:val="000568C8"/>
    <w:rsid w:val="00056A0F"/>
    <w:rsid w:val="00057C05"/>
    <w:rsid w:val="00060AFD"/>
    <w:rsid w:val="00062A20"/>
    <w:rsid w:val="00062C5E"/>
    <w:rsid w:val="00065368"/>
    <w:rsid w:val="000733FC"/>
    <w:rsid w:val="000747B9"/>
    <w:rsid w:val="00074BEA"/>
    <w:rsid w:val="000761C7"/>
    <w:rsid w:val="00080DCC"/>
    <w:rsid w:val="00081F2B"/>
    <w:rsid w:val="00082150"/>
    <w:rsid w:val="0008381C"/>
    <w:rsid w:val="0008781A"/>
    <w:rsid w:val="00087D22"/>
    <w:rsid w:val="00091767"/>
    <w:rsid w:val="000925C6"/>
    <w:rsid w:val="00092C35"/>
    <w:rsid w:val="00094A2D"/>
    <w:rsid w:val="00095058"/>
    <w:rsid w:val="00095E39"/>
    <w:rsid w:val="00097773"/>
    <w:rsid w:val="000A05F2"/>
    <w:rsid w:val="000A3F64"/>
    <w:rsid w:val="000A541C"/>
    <w:rsid w:val="000A6AE9"/>
    <w:rsid w:val="000B5385"/>
    <w:rsid w:val="000B6401"/>
    <w:rsid w:val="000C32D4"/>
    <w:rsid w:val="000D11B7"/>
    <w:rsid w:val="000D4D97"/>
    <w:rsid w:val="000E439A"/>
    <w:rsid w:val="000E44EB"/>
    <w:rsid w:val="000E667F"/>
    <w:rsid w:val="000F0938"/>
    <w:rsid w:val="000F2AD4"/>
    <w:rsid w:val="000F3F81"/>
    <w:rsid w:val="000F5C28"/>
    <w:rsid w:val="000F6653"/>
    <w:rsid w:val="000F68D8"/>
    <w:rsid w:val="000F74FD"/>
    <w:rsid w:val="000F76BA"/>
    <w:rsid w:val="00103584"/>
    <w:rsid w:val="00110757"/>
    <w:rsid w:val="001112F3"/>
    <w:rsid w:val="00115055"/>
    <w:rsid w:val="001152B8"/>
    <w:rsid w:val="00116E08"/>
    <w:rsid w:val="00120466"/>
    <w:rsid w:val="00121B77"/>
    <w:rsid w:val="00123344"/>
    <w:rsid w:val="00123F45"/>
    <w:rsid w:val="00131BD4"/>
    <w:rsid w:val="001337F1"/>
    <w:rsid w:val="00140484"/>
    <w:rsid w:val="00141F32"/>
    <w:rsid w:val="00144202"/>
    <w:rsid w:val="001460CB"/>
    <w:rsid w:val="0014640B"/>
    <w:rsid w:val="001476E6"/>
    <w:rsid w:val="00150AF2"/>
    <w:rsid w:val="001518DA"/>
    <w:rsid w:val="001551F6"/>
    <w:rsid w:val="001555F9"/>
    <w:rsid w:val="00163090"/>
    <w:rsid w:val="00164704"/>
    <w:rsid w:val="0016573E"/>
    <w:rsid w:val="0017071B"/>
    <w:rsid w:val="00171985"/>
    <w:rsid w:val="0017285E"/>
    <w:rsid w:val="00172CBE"/>
    <w:rsid w:val="0017323F"/>
    <w:rsid w:val="00176749"/>
    <w:rsid w:val="001802FD"/>
    <w:rsid w:val="00180846"/>
    <w:rsid w:val="001864E3"/>
    <w:rsid w:val="00186686"/>
    <w:rsid w:val="001908D6"/>
    <w:rsid w:val="001951D9"/>
    <w:rsid w:val="00197E0C"/>
    <w:rsid w:val="001A079A"/>
    <w:rsid w:val="001A1A19"/>
    <w:rsid w:val="001A2E26"/>
    <w:rsid w:val="001A520B"/>
    <w:rsid w:val="001A57AC"/>
    <w:rsid w:val="001A5C10"/>
    <w:rsid w:val="001A7A7A"/>
    <w:rsid w:val="001B1792"/>
    <w:rsid w:val="001B1AFB"/>
    <w:rsid w:val="001B3FB2"/>
    <w:rsid w:val="001B60E6"/>
    <w:rsid w:val="001B7B98"/>
    <w:rsid w:val="001C1B3E"/>
    <w:rsid w:val="001C24C8"/>
    <w:rsid w:val="001C2973"/>
    <w:rsid w:val="001C613F"/>
    <w:rsid w:val="001E5578"/>
    <w:rsid w:val="001F7225"/>
    <w:rsid w:val="001F7725"/>
    <w:rsid w:val="00202844"/>
    <w:rsid w:val="00202B64"/>
    <w:rsid w:val="00205204"/>
    <w:rsid w:val="00206078"/>
    <w:rsid w:val="00207BD0"/>
    <w:rsid w:val="00207DB6"/>
    <w:rsid w:val="002129C6"/>
    <w:rsid w:val="002145F5"/>
    <w:rsid w:val="002166CA"/>
    <w:rsid w:val="00217B57"/>
    <w:rsid w:val="002201FB"/>
    <w:rsid w:val="00221CD4"/>
    <w:rsid w:val="00222E98"/>
    <w:rsid w:val="002262CF"/>
    <w:rsid w:val="002310D0"/>
    <w:rsid w:val="00235482"/>
    <w:rsid w:val="00235F0E"/>
    <w:rsid w:val="0024103E"/>
    <w:rsid w:val="00242649"/>
    <w:rsid w:val="00243E08"/>
    <w:rsid w:val="002440B2"/>
    <w:rsid w:val="00246509"/>
    <w:rsid w:val="00250D3E"/>
    <w:rsid w:val="0025229A"/>
    <w:rsid w:val="00252660"/>
    <w:rsid w:val="00253A73"/>
    <w:rsid w:val="002549C2"/>
    <w:rsid w:val="0026077C"/>
    <w:rsid w:val="002613BD"/>
    <w:rsid w:val="002626D4"/>
    <w:rsid w:val="00262E9D"/>
    <w:rsid w:val="00263705"/>
    <w:rsid w:val="00263D9B"/>
    <w:rsid w:val="00270BEE"/>
    <w:rsid w:val="0028110E"/>
    <w:rsid w:val="002857AA"/>
    <w:rsid w:val="00286D00"/>
    <w:rsid w:val="00291511"/>
    <w:rsid w:val="00292ED0"/>
    <w:rsid w:val="00292F00"/>
    <w:rsid w:val="00293BDA"/>
    <w:rsid w:val="002945F6"/>
    <w:rsid w:val="00294F9D"/>
    <w:rsid w:val="002964B4"/>
    <w:rsid w:val="00296671"/>
    <w:rsid w:val="002969EE"/>
    <w:rsid w:val="002978BE"/>
    <w:rsid w:val="002A119C"/>
    <w:rsid w:val="002A4D8F"/>
    <w:rsid w:val="002A4E62"/>
    <w:rsid w:val="002A6D71"/>
    <w:rsid w:val="002B417B"/>
    <w:rsid w:val="002B661A"/>
    <w:rsid w:val="002B6632"/>
    <w:rsid w:val="002C0B0E"/>
    <w:rsid w:val="002C20B3"/>
    <w:rsid w:val="002C351F"/>
    <w:rsid w:val="002D00B7"/>
    <w:rsid w:val="002D4FC5"/>
    <w:rsid w:val="002D5B6A"/>
    <w:rsid w:val="002D5CC8"/>
    <w:rsid w:val="002E2E1C"/>
    <w:rsid w:val="002E397D"/>
    <w:rsid w:val="002E7614"/>
    <w:rsid w:val="002F3E0C"/>
    <w:rsid w:val="002F5D1F"/>
    <w:rsid w:val="002F6111"/>
    <w:rsid w:val="0030526C"/>
    <w:rsid w:val="00307ABB"/>
    <w:rsid w:val="003138DF"/>
    <w:rsid w:val="003157C5"/>
    <w:rsid w:val="003203B7"/>
    <w:rsid w:val="00320E0F"/>
    <w:rsid w:val="003249AD"/>
    <w:rsid w:val="00325250"/>
    <w:rsid w:val="00327063"/>
    <w:rsid w:val="003274EF"/>
    <w:rsid w:val="00330E8C"/>
    <w:rsid w:val="003344C5"/>
    <w:rsid w:val="00335633"/>
    <w:rsid w:val="003405CF"/>
    <w:rsid w:val="0034189F"/>
    <w:rsid w:val="00341CF3"/>
    <w:rsid w:val="003476CE"/>
    <w:rsid w:val="003479CC"/>
    <w:rsid w:val="00350B28"/>
    <w:rsid w:val="003549A9"/>
    <w:rsid w:val="00354D15"/>
    <w:rsid w:val="00361B1F"/>
    <w:rsid w:val="00361D6B"/>
    <w:rsid w:val="0036668A"/>
    <w:rsid w:val="00371741"/>
    <w:rsid w:val="003809A8"/>
    <w:rsid w:val="00383B04"/>
    <w:rsid w:val="00384BA0"/>
    <w:rsid w:val="00385F6D"/>
    <w:rsid w:val="00387B8A"/>
    <w:rsid w:val="003915B5"/>
    <w:rsid w:val="00393C1F"/>
    <w:rsid w:val="003941C4"/>
    <w:rsid w:val="00394D67"/>
    <w:rsid w:val="003A0BA5"/>
    <w:rsid w:val="003A12A5"/>
    <w:rsid w:val="003A1434"/>
    <w:rsid w:val="003A2BDC"/>
    <w:rsid w:val="003A524C"/>
    <w:rsid w:val="003A73BE"/>
    <w:rsid w:val="003B0DB5"/>
    <w:rsid w:val="003B100F"/>
    <w:rsid w:val="003B7694"/>
    <w:rsid w:val="003C05F1"/>
    <w:rsid w:val="003C224D"/>
    <w:rsid w:val="003C2B35"/>
    <w:rsid w:val="003C5787"/>
    <w:rsid w:val="003C7676"/>
    <w:rsid w:val="003D0FD5"/>
    <w:rsid w:val="003D447B"/>
    <w:rsid w:val="003D46D4"/>
    <w:rsid w:val="003D56F7"/>
    <w:rsid w:val="003D7A11"/>
    <w:rsid w:val="003E6678"/>
    <w:rsid w:val="003E75D7"/>
    <w:rsid w:val="003F4ECC"/>
    <w:rsid w:val="00410D04"/>
    <w:rsid w:val="00411EEF"/>
    <w:rsid w:val="004203F3"/>
    <w:rsid w:val="00421238"/>
    <w:rsid w:val="00421295"/>
    <w:rsid w:val="004226E4"/>
    <w:rsid w:val="00425789"/>
    <w:rsid w:val="004258E7"/>
    <w:rsid w:val="00425E27"/>
    <w:rsid w:val="00427990"/>
    <w:rsid w:val="00427C9B"/>
    <w:rsid w:val="00431079"/>
    <w:rsid w:val="00434951"/>
    <w:rsid w:val="00436539"/>
    <w:rsid w:val="0043667E"/>
    <w:rsid w:val="004371BE"/>
    <w:rsid w:val="00440135"/>
    <w:rsid w:val="0044376C"/>
    <w:rsid w:val="00444CE3"/>
    <w:rsid w:val="00445549"/>
    <w:rsid w:val="00446F87"/>
    <w:rsid w:val="004475B2"/>
    <w:rsid w:val="00450248"/>
    <w:rsid w:val="00451DD1"/>
    <w:rsid w:val="00454067"/>
    <w:rsid w:val="004543DF"/>
    <w:rsid w:val="00455F68"/>
    <w:rsid w:val="00456BF0"/>
    <w:rsid w:val="00457C39"/>
    <w:rsid w:val="00461434"/>
    <w:rsid w:val="00467F38"/>
    <w:rsid w:val="00471686"/>
    <w:rsid w:val="0047342D"/>
    <w:rsid w:val="00474771"/>
    <w:rsid w:val="0047590E"/>
    <w:rsid w:val="00476A97"/>
    <w:rsid w:val="00480834"/>
    <w:rsid w:val="004819B2"/>
    <w:rsid w:val="004820C3"/>
    <w:rsid w:val="00482CFA"/>
    <w:rsid w:val="00483A25"/>
    <w:rsid w:val="00483D46"/>
    <w:rsid w:val="00483EA5"/>
    <w:rsid w:val="00485E36"/>
    <w:rsid w:val="004945BF"/>
    <w:rsid w:val="0049499B"/>
    <w:rsid w:val="00495B4D"/>
    <w:rsid w:val="004A10F2"/>
    <w:rsid w:val="004A2008"/>
    <w:rsid w:val="004A4B64"/>
    <w:rsid w:val="004A7A75"/>
    <w:rsid w:val="004A7CBE"/>
    <w:rsid w:val="004B1077"/>
    <w:rsid w:val="004B2B40"/>
    <w:rsid w:val="004B5A56"/>
    <w:rsid w:val="004B6A11"/>
    <w:rsid w:val="004B7360"/>
    <w:rsid w:val="004C0D87"/>
    <w:rsid w:val="004C5E03"/>
    <w:rsid w:val="004C6218"/>
    <w:rsid w:val="004C7088"/>
    <w:rsid w:val="004D2D53"/>
    <w:rsid w:val="004D7D5A"/>
    <w:rsid w:val="004E1985"/>
    <w:rsid w:val="004E2EC9"/>
    <w:rsid w:val="004E404F"/>
    <w:rsid w:val="004E7085"/>
    <w:rsid w:val="004F030D"/>
    <w:rsid w:val="004F0357"/>
    <w:rsid w:val="004F1D59"/>
    <w:rsid w:val="004F25F3"/>
    <w:rsid w:val="004F2B57"/>
    <w:rsid w:val="004F54F6"/>
    <w:rsid w:val="00500D4B"/>
    <w:rsid w:val="00504614"/>
    <w:rsid w:val="00506465"/>
    <w:rsid w:val="00506E1A"/>
    <w:rsid w:val="005137A1"/>
    <w:rsid w:val="005150AE"/>
    <w:rsid w:val="00515510"/>
    <w:rsid w:val="00515827"/>
    <w:rsid w:val="00517450"/>
    <w:rsid w:val="0052121B"/>
    <w:rsid w:val="005262BD"/>
    <w:rsid w:val="00527A67"/>
    <w:rsid w:val="005303AE"/>
    <w:rsid w:val="0053101B"/>
    <w:rsid w:val="00534BFA"/>
    <w:rsid w:val="0053672E"/>
    <w:rsid w:val="005371C2"/>
    <w:rsid w:val="005372BB"/>
    <w:rsid w:val="005439FF"/>
    <w:rsid w:val="00543AAC"/>
    <w:rsid w:val="005473D4"/>
    <w:rsid w:val="00547F95"/>
    <w:rsid w:val="00556CC7"/>
    <w:rsid w:val="00557E7C"/>
    <w:rsid w:val="00565D5E"/>
    <w:rsid w:val="00565F36"/>
    <w:rsid w:val="005678FF"/>
    <w:rsid w:val="00567B14"/>
    <w:rsid w:val="00571AA0"/>
    <w:rsid w:val="005739C1"/>
    <w:rsid w:val="005757BE"/>
    <w:rsid w:val="005804A9"/>
    <w:rsid w:val="005818C8"/>
    <w:rsid w:val="00581DFB"/>
    <w:rsid w:val="00582A13"/>
    <w:rsid w:val="00583120"/>
    <w:rsid w:val="00584863"/>
    <w:rsid w:val="005858F8"/>
    <w:rsid w:val="00585B0A"/>
    <w:rsid w:val="00585EC9"/>
    <w:rsid w:val="00590DC2"/>
    <w:rsid w:val="00595242"/>
    <w:rsid w:val="005963FC"/>
    <w:rsid w:val="005A1442"/>
    <w:rsid w:val="005A5F91"/>
    <w:rsid w:val="005A64E0"/>
    <w:rsid w:val="005B0B28"/>
    <w:rsid w:val="005B32A2"/>
    <w:rsid w:val="005B7885"/>
    <w:rsid w:val="005C0983"/>
    <w:rsid w:val="005C1C24"/>
    <w:rsid w:val="005C5065"/>
    <w:rsid w:val="005C5482"/>
    <w:rsid w:val="005C627C"/>
    <w:rsid w:val="005C62A9"/>
    <w:rsid w:val="005C6F89"/>
    <w:rsid w:val="005D5FF9"/>
    <w:rsid w:val="005D6553"/>
    <w:rsid w:val="005D7566"/>
    <w:rsid w:val="005D7908"/>
    <w:rsid w:val="005E15E9"/>
    <w:rsid w:val="005E2685"/>
    <w:rsid w:val="005E3206"/>
    <w:rsid w:val="005F0374"/>
    <w:rsid w:val="005F08F2"/>
    <w:rsid w:val="005F7753"/>
    <w:rsid w:val="00601174"/>
    <w:rsid w:val="00601668"/>
    <w:rsid w:val="00601AD5"/>
    <w:rsid w:val="00607041"/>
    <w:rsid w:val="00607A0F"/>
    <w:rsid w:val="00607BAB"/>
    <w:rsid w:val="00610DE1"/>
    <w:rsid w:val="00614CF7"/>
    <w:rsid w:val="006164DE"/>
    <w:rsid w:val="00616FA2"/>
    <w:rsid w:val="00621DBA"/>
    <w:rsid w:val="00621DC4"/>
    <w:rsid w:val="006227EF"/>
    <w:rsid w:val="00625A43"/>
    <w:rsid w:val="006324F5"/>
    <w:rsid w:val="00635AFE"/>
    <w:rsid w:val="00636688"/>
    <w:rsid w:val="0064438E"/>
    <w:rsid w:val="006446C0"/>
    <w:rsid w:val="00644BA5"/>
    <w:rsid w:val="006456CD"/>
    <w:rsid w:val="006532D0"/>
    <w:rsid w:val="00654502"/>
    <w:rsid w:val="0065607A"/>
    <w:rsid w:val="00660114"/>
    <w:rsid w:val="00663EC3"/>
    <w:rsid w:val="0066482D"/>
    <w:rsid w:val="00670117"/>
    <w:rsid w:val="006702F5"/>
    <w:rsid w:val="00674B60"/>
    <w:rsid w:val="00677CCE"/>
    <w:rsid w:val="00680232"/>
    <w:rsid w:val="00686117"/>
    <w:rsid w:val="00686B46"/>
    <w:rsid w:val="00691B4F"/>
    <w:rsid w:val="00693775"/>
    <w:rsid w:val="00695CB0"/>
    <w:rsid w:val="006A032C"/>
    <w:rsid w:val="006A0BD3"/>
    <w:rsid w:val="006A0E2B"/>
    <w:rsid w:val="006A20D3"/>
    <w:rsid w:val="006A62C8"/>
    <w:rsid w:val="006B2072"/>
    <w:rsid w:val="006B2103"/>
    <w:rsid w:val="006B3D88"/>
    <w:rsid w:val="006B6C8D"/>
    <w:rsid w:val="006C3D18"/>
    <w:rsid w:val="006C3DE9"/>
    <w:rsid w:val="006C541D"/>
    <w:rsid w:val="006D0C9E"/>
    <w:rsid w:val="006D64E4"/>
    <w:rsid w:val="006D6A69"/>
    <w:rsid w:val="006E1618"/>
    <w:rsid w:val="006E2C6E"/>
    <w:rsid w:val="006E3153"/>
    <w:rsid w:val="006E3417"/>
    <w:rsid w:val="006E6962"/>
    <w:rsid w:val="006F10A6"/>
    <w:rsid w:val="006F128E"/>
    <w:rsid w:val="006F6975"/>
    <w:rsid w:val="00702A0B"/>
    <w:rsid w:val="00702FDD"/>
    <w:rsid w:val="007053DE"/>
    <w:rsid w:val="00712809"/>
    <w:rsid w:val="00712EB5"/>
    <w:rsid w:val="00712F8F"/>
    <w:rsid w:val="0071699A"/>
    <w:rsid w:val="00723A04"/>
    <w:rsid w:val="00724A89"/>
    <w:rsid w:val="007268F5"/>
    <w:rsid w:val="00730E68"/>
    <w:rsid w:val="00733630"/>
    <w:rsid w:val="007336D2"/>
    <w:rsid w:val="00735F9D"/>
    <w:rsid w:val="007369D3"/>
    <w:rsid w:val="007412AD"/>
    <w:rsid w:val="00742DA0"/>
    <w:rsid w:val="00742FA5"/>
    <w:rsid w:val="00744BEB"/>
    <w:rsid w:val="0074546F"/>
    <w:rsid w:val="007504FF"/>
    <w:rsid w:val="00751835"/>
    <w:rsid w:val="007524BC"/>
    <w:rsid w:val="00753114"/>
    <w:rsid w:val="00757805"/>
    <w:rsid w:val="007632A1"/>
    <w:rsid w:val="00766892"/>
    <w:rsid w:val="00770BE0"/>
    <w:rsid w:val="00772D85"/>
    <w:rsid w:val="0077317C"/>
    <w:rsid w:val="007755DE"/>
    <w:rsid w:val="00777AD8"/>
    <w:rsid w:val="00777F5F"/>
    <w:rsid w:val="00782022"/>
    <w:rsid w:val="0078252D"/>
    <w:rsid w:val="00782543"/>
    <w:rsid w:val="00783DD8"/>
    <w:rsid w:val="00787159"/>
    <w:rsid w:val="0079158C"/>
    <w:rsid w:val="00792810"/>
    <w:rsid w:val="007A125F"/>
    <w:rsid w:val="007A157C"/>
    <w:rsid w:val="007A357C"/>
    <w:rsid w:val="007A4384"/>
    <w:rsid w:val="007A5D5F"/>
    <w:rsid w:val="007B0998"/>
    <w:rsid w:val="007B0B43"/>
    <w:rsid w:val="007B4B07"/>
    <w:rsid w:val="007B6D5C"/>
    <w:rsid w:val="007C13DD"/>
    <w:rsid w:val="007C2DE1"/>
    <w:rsid w:val="007C61D3"/>
    <w:rsid w:val="007C678D"/>
    <w:rsid w:val="007D0263"/>
    <w:rsid w:val="007D1279"/>
    <w:rsid w:val="007D1BAA"/>
    <w:rsid w:val="007D394A"/>
    <w:rsid w:val="007D3FAF"/>
    <w:rsid w:val="007D4761"/>
    <w:rsid w:val="007D4850"/>
    <w:rsid w:val="007D7E34"/>
    <w:rsid w:val="007E0392"/>
    <w:rsid w:val="007E2260"/>
    <w:rsid w:val="007E4C19"/>
    <w:rsid w:val="007E6D68"/>
    <w:rsid w:val="007F0424"/>
    <w:rsid w:val="007F2391"/>
    <w:rsid w:val="007F403E"/>
    <w:rsid w:val="0080010A"/>
    <w:rsid w:val="00803329"/>
    <w:rsid w:val="008040C9"/>
    <w:rsid w:val="00804970"/>
    <w:rsid w:val="008065AE"/>
    <w:rsid w:val="00806AE2"/>
    <w:rsid w:val="00807564"/>
    <w:rsid w:val="008103AB"/>
    <w:rsid w:val="008109F6"/>
    <w:rsid w:val="008111B9"/>
    <w:rsid w:val="0081225B"/>
    <w:rsid w:val="0081268F"/>
    <w:rsid w:val="00814D94"/>
    <w:rsid w:val="00815DFD"/>
    <w:rsid w:val="00820141"/>
    <w:rsid w:val="00821004"/>
    <w:rsid w:val="00821A40"/>
    <w:rsid w:val="008234FE"/>
    <w:rsid w:val="00825E72"/>
    <w:rsid w:val="00827004"/>
    <w:rsid w:val="008273C5"/>
    <w:rsid w:val="0083487F"/>
    <w:rsid w:val="00836EBC"/>
    <w:rsid w:val="00845F59"/>
    <w:rsid w:val="00846FBA"/>
    <w:rsid w:val="008472D4"/>
    <w:rsid w:val="00852920"/>
    <w:rsid w:val="00852D08"/>
    <w:rsid w:val="00852DDB"/>
    <w:rsid w:val="008550D5"/>
    <w:rsid w:val="008564F7"/>
    <w:rsid w:val="00857FF7"/>
    <w:rsid w:val="00865B76"/>
    <w:rsid w:val="00866C40"/>
    <w:rsid w:val="008671DA"/>
    <w:rsid w:val="008705D1"/>
    <w:rsid w:val="00870D74"/>
    <w:rsid w:val="008710E1"/>
    <w:rsid w:val="00872BB8"/>
    <w:rsid w:val="008750F0"/>
    <w:rsid w:val="00875687"/>
    <w:rsid w:val="00876A62"/>
    <w:rsid w:val="008A3E5C"/>
    <w:rsid w:val="008A6C91"/>
    <w:rsid w:val="008A6EBF"/>
    <w:rsid w:val="008A7347"/>
    <w:rsid w:val="008B0657"/>
    <w:rsid w:val="008B1E98"/>
    <w:rsid w:val="008B3774"/>
    <w:rsid w:val="008B4929"/>
    <w:rsid w:val="008C1AE6"/>
    <w:rsid w:val="008C1DEE"/>
    <w:rsid w:val="008C38CD"/>
    <w:rsid w:val="008C4CE1"/>
    <w:rsid w:val="008D088A"/>
    <w:rsid w:val="008E2A45"/>
    <w:rsid w:val="008E34E3"/>
    <w:rsid w:val="008E3EA1"/>
    <w:rsid w:val="008E66A2"/>
    <w:rsid w:val="008F19A2"/>
    <w:rsid w:val="008F3925"/>
    <w:rsid w:val="0090037E"/>
    <w:rsid w:val="00900E51"/>
    <w:rsid w:val="00901E62"/>
    <w:rsid w:val="00902122"/>
    <w:rsid w:val="00904A63"/>
    <w:rsid w:val="0090567F"/>
    <w:rsid w:val="00910A6A"/>
    <w:rsid w:val="009119D8"/>
    <w:rsid w:val="009139FA"/>
    <w:rsid w:val="00914AC0"/>
    <w:rsid w:val="00915313"/>
    <w:rsid w:val="00915422"/>
    <w:rsid w:val="00917DC5"/>
    <w:rsid w:val="00917F28"/>
    <w:rsid w:val="00922E12"/>
    <w:rsid w:val="00924015"/>
    <w:rsid w:val="00925529"/>
    <w:rsid w:val="00925FA3"/>
    <w:rsid w:val="00931055"/>
    <w:rsid w:val="00933EE1"/>
    <w:rsid w:val="00935237"/>
    <w:rsid w:val="00937695"/>
    <w:rsid w:val="00937DA5"/>
    <w:rsid w:val="00940681"/>
    <w:rsid w:val="009425B0"/>
    <w:rsid w:val="00943CB5"/>
    <w:rsid w:val="00953EDB"/>
    <w:rsid w:val="00955A9C"/>
    <w:rsid w:val="00957DAB"/>
    <w:rsid w:val="0096056F"/>
    <w:rsid w:val="009614B7"/>
    <w:rsid w:val="009629C2"/>
    <w:rsid w:val="009647BD"/>
    <w:rsid w:val="00965F03"/>
    <w:rsid w:val="00971451"/>
    <w:rsid w:val="00975014"/>
    <w:rsid w:val="00975F45"/>
    <w:rsid w:val="00977CA5"/>
    <w:rsid w:val="00981952"/>
    <w:rsid w:val="009836EF"/>
    <w:rsid w:val="00985BD4"/>
    <w:rsid w:val="00986F01"/>
    <w:rsid w:val="00986FB8"/>
    <w:rsid w:val="009877AC"/>
    <w:rsid w:val="00990F84"/>
    <w:rsid w:val="00993826"/>
    <w:rsid w:val="00994A01"/>
    <w:rsid w:val="00996632"/>
    <w:rsid w:val="00996CCC"/>
    <w:rsid w:val="009A02DA"/>
    <w:rsid w:val="009A0327"/>
    <w:rsid w:val="009A0D45"/>
    <w:rsid w:val="009A4288"/>
    <w:rsid w:val="009A42B9"/>
    <w:rsid w:val="009A5E31"/>
    <w:rsid w:val="009A6C6D"/>
    <w:rsid w:val="009B04D0"/>
    <w:rsid w:val="009B1BA7"/>
    <w:rsid w:val="009B29BA"/>
    <w:rsid w:val="009B5F3F"/>
    <w:rsid w:val="009B7F83"/>
    <w:rsid w:val="009C5411"/>
    <w:rsid w:val="009C6AE6"/>
    <w:rsid w:val="009D0AC8"/>
    <w:rsid w:val="009D35FB"/>
    <w:rsid w:val="009D4BB0"/>
    <w:rsid w:val="009D501A"/>
    <w:rsid w:val="009D63BB"/>
    <w:rsid w:val="009E1D31"/>
    <w:rsid w:val="009E2D35"/>
    <w:rsid w:val="009E3D43"/>
    <w:rsid w:val="009E4CCC"/>
    <w:rsid w:val="009E5F57"/>
    <w:rsid w:val="009E665E"/>
    <w:rsid w:val="009E7590"/>
    <w:rsid w:val="009F17DB"/>
    <w:rsid w:val="009F1E18"/>
    <w:rsid w:val="009F4887"/>
    <w:rsid w:val="009F4DD8"/>
    <w:rsid w:val="009F5890"/>
    <w:rsid w:val="00A024D6"/>
    <w:rsid w:val="00A055CD"/>
    <w:rsid w:val="00A05FA9"/>
    <w:rsid w:val="00A103D1"/>
    <w:rsid w:val="00A106E3"/>
    <w:rsid w:val="00A12319"/>
    <w:rsid w:val="00A16399"/>
    <w:rsid w:val="00A204D7"/>
    <w:rsid w:val="00A213CF"/>
    <w:rsid w:val="00A25B44"/>
    <w:rsid w:val="00A31E4E"/>
    <w:rsid w:val="00A334AE"/>
    <w:rsid w:val="00A336E5"/>
    <w:rsid w:val="00A33B8D"/>
    <w:rsid w:val="00A3603F"/>
    <w:rsid w:val="00A361FB"/>
    <w:rsid w:val="00A373EC"/>
    <w:rsid w:val="00A4238F"/>
    <w:rsid w:val="00A47464"/>
    <w:rsid w:val="00A54057"/>
    <w:rsid w:val="00A546BA"/>
    <w:rsid w:val="00A55A4A"/>
    <w:rsid w:val="00A6009C"/>
    <w:rsid w:val="00A615EE"/>
    <w:rsid w:val="00A634BD"/>
    <w:rsid w:val="00A75095"/>
    <w:rsid w:val="00A77043"/>
    <w:rsid w:val="00A80A13"/>
    <w:rsid w:val="00A81C3F"/>
    <w:rsid w:val="00A81E87"/>
    <w:rsid w:val="00A85FDB"/>
    <w:rsid w:val="00A8793A"/>
    <w:rsid w:val="00A90FAF"/>
    <w:rsid w:val="00A92107"/>
    <w:rsid w:val="00A93BD7"/>
    <w:rsid w:val="00A95CB5"/>
    <w:rsid w:val="00A962AF"/>
    <w:rsid w:val="00AA3A01"/>
    <w:rsid w:val="00AA3CD2"/>
    <w:rsid w:val="00AA577C"/>
    <w:rsid w:val="00AA6019"/>
    <w:rsid w:val="00AB12F2"/>
    <w:rsid w:val="00AB2339"/>
    <w:rsid w:val="00AB4C39"/>
    <w:rsid w:val="00AB545A"/>
    <w:rsid w:val="00AB6DE8"/>
    <w:rsid w:val="00AB6F88"/>
    <w:rsid w:val="00AC36AC"/>
    <w:rsid w:val="00AC3AA0"/>
    <w:rsid w:val="00AC3ADB"/>
    <w:rsid w:val="00AC4DBF"/>
    <w:rsid w:val="00AD09EA"/>
    <w:rsid w:val="00AD1777"/>
    <w:rsid w:val="00AD1794"/>
    <w:rsid w:val="00AD26F2"/>
    <w:rsid w:val="00AD28DD"/>
    <w:rsid w:val="00AD4F01"/>
    <w:rsid w:val="00AD796B"/>
    <w:rsid w:val="00AE4A20"/>
    <w:rsid w:val="00AF0760"/>
    <w:rsid w:val="00AF0DD9"/>
    <w:rsid w:val="00AF5FC6"/>
    <w:rsid w:val="00B01067"/>
    <w:rsid w:val="00B011E0"/>
    <w:rsid w:val="00B015C5"/>
    <w:rsid w:val="00B02253"/>
    <w:rsid w:val="00B02455"/>
    <w:rsid w:val="00B0316C"/>
    <w:rsid w:val="00B0338F"/>
    <w:rsid w:val="00B061D6"/>
    <w:rsid w:val="00B06E4D"/>
    <w:rsid w:val="00B07D71"/>
    <w:rsid w:val="00B100A5"/>
    <w:rsid w:val="00B11C43"/>
    <w:rsid w:val="00B1221B"/>
    <w:rsid w:val="00B12359"/>
    <w:rsid w:val="00B12B49"/>
    <w:rsid w:val="00B14C3E"/>
    <w:rsid w:val="00B17D74"/>
    <w:rsid w:val="00B20BD1"/>
    <w:rsid w:val="00B2220B"/>
    <w:rsid w:val="00B252B0"/>
    <w:rsid w:val="00B305D1"/>
    <w:rsid w:val="00B34602"/>
    <w:rsid w:val="00B4005F"/>
    <w:rsid w:val="00B40C21"/>
    <w:rsid w:val="00B436BA"/>
    <w:rsid w:val="00B44661"/>
    <w:rsid w:val="00B44D33"/>
    <w:rsid w:val="00B5011F"/>
    <w:rsid w:val="00B511EC"/>
    <w:rsid w:val="00B53F60"/>
    <w:rsid w:val="00B6765A"/>
    <w:rsid w:val="00B719DA"/>
    <w:rsid w:val="00B7334D"/>
    <w:rsid w:val="00B73F16"/>
    <w:rsid w:val="00B7443F"/>
    <w:rsid w:val="00B75F14"/>
    <w:rsid w:val="00B821FE"/>
    <w:rsid w:val="00B83678"/>
    <w:rsid w:val="00B858A4"/>
    <w:rsid w:val="00B87EB5"/>
    <w:rsid w:val="00B91860"/>
    <w:rsid w:val="00B92DF5"/>
    <w:rsid w:val="00B965A8"/>
    <w:rsid w:val="00BA1002"/>
    <w:rsid w:val="00BA434E"/>
    <w:rsid w:val="00BA5FB3"/>
    <w:rsid w:val="00BA60E2"/>
    <w:rsid w:val="00BB0326"/>
    <w:rsid w:val="00BB4EC1"/>
    <w:rsid w:val="00BB762E"/>
    <w:rsid w:val="00BC7DA7"/>
    <w:rsid w:val="00BD1BA3"/>
    <w:rsid w:val="00BD33FA"/>
    <w:rsid w:val="00BD39A0"/>
    <w:rsid w:val="00BD44CA"/>
    <w:rsid w:val="00BD5DDD"/>
    <w:rsid w:val="00BE08B7"/>
    <w:rsid w:val="00BE241E"/>
    <w:rsid w:val="00BE4853"/>
    <w:rsid w:val="00BE5EC3"/>
    <w:rsid w:val="00BE795F"/>
    <w:rsid w:val="00BE7AEF"/>
    <w:rsid w:val="00BF40FB"/>
    <w:rsid w:val="00BF72D5"/>
    <w:rsid w:val="00BF7F85"/>
    <w:rsid w:val="00C0108C"/>
    <w:rsid w:val="00C02A33"/>
    <w:rsid w:val="00C02C63"/>
    <w:rsid w:val="00C03093"/>
    <w:rsid w:val="00C03311"/>
    <w:rsid w:val="00C055BA"/>
    <w:rsid w:val="00C104AE"/>
    <w:rsid w:val="00C150C3"/>
    <w:rsid w:val="00C16F85"/>
    <w:rsid w:val="00C210E9"/>
    <w:rsid w:val="00C26361"/>
    <w:rsid w:val="00C27198"/>
    <w:rsid w:val="00C315EB"/>
    <w:rsid w:val="00C336FA"/>
    <w:rsid w:val="00C33AB4"/>
    <w:rsid w:val="00C354E0"/>
    <w:rsid w:val="00C36397"/>
    <w:rsid w:val="00C36683"/>
    <w:rsid w:val="00C37A8A"/>
    <w:rsid w:val="00C40332"/>
    <w:rsid w:val="00C41432"/>
    <w:rsid w:val="00C418FD"/>
    <w:rsid w:val="00C41DF8"/>
    <w:rsid w:val="00C437DD"/>
    <w:rsid w:val="00C441EE"/>
    <w:rsid w:val="00C443B7"/>
    <w:rsid w:val="00C50B0C"/>
    <w:rsid w:val="00C534FE"/>
    <w:rsid w:val="00C538E7"/>
    <w:rsid w:val="00C55C62"/>
    <w:rsid w:val="00C5693F"/>
    <w:rsid w:val="00C56AB5"/>
    <w:rsid w:val="00C61EE4"/>
    <w:rsid w:val="00C61FEE"/>
    <w:rsid w:val="00C65004"/>
    <w:rsid w:val="00C6525C"/>
    <w:rsid w:val="00C667A9"/>
    <w:rsid w:val="00C732B9"/>
    <w:rsid w:val="00C749B0"/>
    <w:rsid w:val="00C84F21"/>
    <w:rsid w:val="00CA00DD"/>
    <w:rsid w:val="00CA1B9F"/>
    <w:rsid w:val="00CA433A"/>
    <w:rsid w:val="00CA53EB"/>
    <w:rsid w:val="00CA5796"/>
    <w:rsid w:val="00CA666F"/>
    <w:rsid w:val="00CA71D1"/>
    <w:rsid w:val="00CA75D8"/>
    <w:rsid w:val="00CB0D9E"/>
    <w:rsid w:val="00CB2CF0"/>
    <w:rsid w:val="00CB3068"/>
    <w:rsid w:val="00CB3E43"/>
    <w:rsid w:val="00CB6514"/>
    <w:rsid w:val="00CC047F"/>
    <w:rsid w:val="00CC0C3C"/>
    <w:rsid w:val="00CC0CFC"/>
    <w:rsid w:val="00CC0E77"/>
    <w:rsid w:val="00CC1C8A"/>
    <w:rsid w:val="00CC2A7C"/>
    <w:rsid w:val="00CD22E2"/>
    <w:rsid w:val="00CD2B9A"/>
    <w:rsid w:val="00CD356D"/>
    <w:rsid w:val="00CD4659"/>
    <w:rsid w:val="00CD4D5B"/>
    <w:rsid w:val="00CD5038"/>
    <w:rsid w:val="00CD6983"/>
    <w:rsid w:val="00CE04F6"/>
    <w:rsid w:val="00CE27B5"/>
    <w:rsid w:val="00CE4B3C"/>
    <w:rsid w:val="00CE660C"/>
    <w:rsid w:val="00CE71EE"/>
    <w:rsid w:val="00CE7E65"/>
    <w:rsid w:val="00CF2783"/>
    <w:rsid w:val="00D0349A"/>
    <w:rsid w:val="00D05594"/>
    <w:rsid w:val="00D106F8"/>
    <w:rsid w:val="00D11D00"/>
    <w:rsid w:val="00D13601"/>
    <w:rsid w:val="00D163F4"/>
    <w:rsid w:val="00D1733D"/>
    <w:rsid w:val="00D1743C"/>
    <w:rsid w:val="00D32206"/>
    <w:rsid w:val="00D328F3"/>
    <w:rsid w:val="00D34D5C"/>
    <w:rsid w:val="00D35885"/>
    <w:rsid w:val="00D35EC4"/>
    <w:rsid w:val="00D35ED7"/>
    <w:rsid w:val="00D37078"/>
    <w:rsid w:val="00D41F78"/>
    <w:rsid w:val="00D46244"/>
    <w:rsid w:val="00D478D6"/>
    <w:rsid w:val="00D52480"/>
    <w:rsid w:val="00D534AF"/>
    <w:rsid w:val="00D53B14"/>
    <w:rsid w:val="00D53C61"/>
    <w:rsid w:val="00D543F0"/>
    <w:rsid w:val="00D55A97"/>
    <w:rsid w:val="00D55ADA"/>
    <w:rsid w:val="00D652A0"/>
    <w:rsid w:val="00D653F1"/>
    <w:rsid w:val="00D73C11"/>
    <w:rsid w:val="00D87758"/>
    <w:rsid w:val="00D878E8"/>
    <w:rsid w:val="00D9014E"/>
    <w:rsid w:val="00D904CF"/>
    <w:rsid w:val="00D90BB1"/>
    <w:rsid w:val="00D92876"/>
    <w:rsid w:val="00DB4C51"/>
    <w:rsid w:val="00DB66EE"/>
    <w:rsid w:val="00DB6A1B"/>
    <w:rsid w:val="00DC36B6"/>
    <w:rsid w:val="00DC7391"/>
    <w:rsid w:val="00DC765D"/>
    <w:rsid w:val="00DC76A9"/>
    <w:rsid w:val="00DC7B15"/>
    <w:rsid w:val="00DC7E3F"/>
    <w:rsid w:val="00DD143A"/>
    <w:rsid w:val="00DD236E"/>
    <w:rsid w:val="00DD2D53"/>
    <w:rsid w:val="00DD5B90"/>
    <w:rsid w:val="00DD6131"/>
    <w:rsid w:val="00DD6951"/>
    <w:rsid w:val="00DE0540"/>
    <w:rsid w:val="00DE0BEC"/>
    <w:rsid w:val="00DE5425"/>
    <w:rsid w:val="00DE76D0"/>
    <w:rsid w:val="00DE7B2D"/>
    <w:rsid w:val="00DF01F5"/>
    <w:rsid w:val="00DF24A1"/>
    <w:rsid w:val="00DF3743"/>
    <w:rsid w:val="00DF53E5"/>
    <w:rsid w:val="00E000D1"/>
    <w:rsid w:val="00E02506"/>
    <w:rsid w:val="00E035E1"/>
    <w:rsid w:val="00E1273B"/>
    <w:rsid w:val="00E14BB6"/>
    <w:rsid w:val="00E157DA"/>
    <w:rsid w:val="00E204CB"/>
    <w:rsid w:val="00E212C8"/>
    <w:rsid w:val="00E23D5E"/>
    <w:rsid w:val="00E261C8"/>
    <w:rsid w:val="00E30DD7"/>
    <w:rsid w:val="00E3284A"/>
    <w:rsid w:val="00E32B1C"/>
    <w:rsid w:val="00E32E6D"/>
    <w:rsid w:val="00E334EF"/>
    <w:rsid w:val="00E40E41"/>
    <w:rsid w:val="00E43F50"/>
    <w:rsid w:val="00E47281"/>
    <w:rsid w:val="00E50CB5"/>
    <w:rsid w:val="00E511D1"/>
    <w:rsid w:val="00E539B3"/>
    <w:rsid w:val="00E53DF6"/>
    <w:rsid w:val="00E60301"/>
    <w:rsid w:val="00E61125"/>
    <w:rsid w:val="00E619A5"/>
    <w:rsid w:val="00E62800"/>
    <w:rsid w:val="00E67A25"/>
    <w:rsid w:val="00E702F1"/>
    <w:rsid w:val="00E74E89"/>
    <w:rsid w:val="00E74F1B"/>
    <w:rsid w:val="00E75397"/>
    <w:rsid w:val="00E77D13"/>
    <w:rsid w:val="00E909B7"/>
    <w:rsid w:val="00E910ED"/>
    <w:rsid w:val="00E91241"/>
    <w:rsid w:val="00E92867"/>
    <w:rsid w:val="00EA06BF"/>
    <w:rsid w:val="00EA30E2"/>
    <w:rsid w:val="00EA353B"/>
    <w:rsid w:val="00EA36F2"/>
    <w:rsid w:val="00EA3EAA"/>
    <w:rsid w:val="00EA58A1"/>
    <w:rsid w:val="00EA7BD1"/>
    <w:rsid w:val="00EB0F5E"/>
    <w:rsid w:val="00EB1842"/>
    <w:rsid w:val="00EC0163"/>
    <w:rsid w:val="00EC0663"/>
    <w:rsid w:val="00EC0A22"/>
    <w:rsid w:val="00EC0E3B"/>
    <w:rsid w:val="00EC2DCF"/>
    <w:rsid w:val="00EC6C04"/>
    <w:rsid w:val="00ED0FC4"/>
    <w:rsid w:val="00EE04E0"/>
    <w:rsid w:val="00EF1FC9"/>
    <w:rsid w:val="00EF2442"/>
    <w:rsid w:val="00EF2F82"/>
    <w:rsid w:val="00F00467"/>
    <w:rsid w:val="00F005E1"/>
    <w:rsid w:val="00F02F7E"/>
    <w:rsid w:val="00F057C1"/>
    <w:rsid w:val="00F059EB"/>
    <w:rsid w:val="00F13E3F"/>
    <w:rsid w:val="00F16421"/>
    <w:rsid w:val="00F174AA"/>
    <w:rsid w:val="00F17F3D"/>
    <w:rsid w:val="00F2264A"/>
    <w:rsid w:val="00F22B58"/>
    <w:rsid w:val="00F24BE0"/>
    <w:rsid w:val="00F31A14"/>
    <w:rsid w:val="00F4015D"/>
    <w:rsid w:val="00F410C9"/>
    <w:rsid w:val="00F43E0A"/>
    <w:rsid w:val="00F45E9C"/>
    <w:rsid w:val="00F51899"/>
    <w:rsid w:val="00F530B0"/>
    <w:rsid w:val="00F5647B"/>
    <w:rsid w:val="00F57D0B"/>
    <w:rsid w:val="00F62626"/>
    <w:rsid w:val="00F671D1"/>
    <w:rsid w:val="00F740DE"/>
    <w:rsid w:val="00F744B0"/>
    <w:rsid w:val="00F74FF3"/>
    <w:rsid w:val="00F7502D"/>
    <w:rsid w:val="00F75D55"/>
    <w:rsid w:val="00F760D0"/>
    <w:rsid w:val="00F860AA"/>
    <w:rsid w:val="00F91019"/>
    <w:rsid w:val="00F94626"/>
    <w:rsid w:val="00F9615D"/>
    <w:rsid w:val="00F967D7"/>
    <w:rsid w:val="00FA3BA7"/>
    <w:rsid w:val="00FA497A"/>
    <w:rsid w:val="00FA65E3"/>
    <w:rsid w:val="00FB1583"/>
    <w:rsid w:val="00FB5258"/>
    <w:rsid w:val="00FB5C58"/>
    <w:rsid w:val="00FC2946"/>
    <w:rsid w:val="00FC4BBD"/>
    <w:rsid w:val="00FC4D11"/>
    <w:rsid w:val="00FC554F"/>
    <w:rsid w:val="00FD406E"/>
    <w:rsid w:val="00FD7118"/>
    <w:rsid w:val="00FD715E"/>
    <w:rsid w:val="00FD7331"/>
    <w:rsid w:val="00FD7808"/>
    <w:rsid w:val="00FD7D1B"/>
    <w:rsid w:val="00FD7E64"/>
    <w:rsid w:val="00FE0F99"/>
    <w:rsid w:val="00FE1B35"/>
    <w:rsid w:val="00FE50E0"/>
    <w:rsid w:val="00FE5E20"/>
    <w:rsid w:val="00FE7859"/>
    <w:rsid w:val="00FF04F6"/>
    <w:rsid w:val="00FF0BA4"/>
    <w:rsid w:val="00FF0F76"/>
    <w:rsid w:val="00FF2D9B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C0D2A"/>
  <w15:docId w15:val="{BCC70C3A-B755-4698-8B73-546C12BC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04970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804970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04970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45pt0pt">
    <w:name w:val="Основной текст + 4;5 pt;Курсив;Интервал 0 pt"/>
    <w:basedOn w:val="a4"/>
    <w:rsid w:val="00E0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Интервал 0 pt"/>
    <w:basedOn w:val="a4"/>
    <w:rsid w:val="00E0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00D1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0D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CordiaUPC75pt0pt">
    <w:name w:val="Основной текст + CordiaUPC;7;5 pt;Интервал 0 pt"/>
    <w:basedOn w:val="a4"/>
    <w:rsid w:val="00A25B4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A25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5pt0pt1">
    <w:name w:val="Основной текст + 4;5 pt;Малые прописные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4pt0pt">
    <w:name w:val="Основной текст + Corbel;4 pt;Интервал 0 pt"/>
    <w:basedOn w:val="a4"/>
    <w:rsid w:val="00A25B4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6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8564F7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"/>
    <w:basedOn w:val="4"/>
    <w:uiPriority w:val="99"/>
    <w:rsid w:val="008564F7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4F7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 w:cs="Times New Roman"/>
      <w:spacing w:val="6"/>
      <w:sz w:val="21"/>
      <w:szCs w:val="21"/>
    </w:rPr>
  </w:style>
  <w:style w:type="paragraph" w:customStyle="1" w:styleId="a5">
    <w:name w:val="Знак"/>
    <w:basedOn w:val="a"/>
    <w:rsid w:val="008564F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pt">
    <w:name w:val="Основной текст + 11 pt;Полужирный"/>
    <w:rsid w:val="00856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rsid w:val="00856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basedOn w:val="a0"/>
    <w:link w:val="a6"/>
    <w:uiPriority w:val="99"/>
    <w:rsid w:val="008564F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0"/>
    <w:uiPriority w:val="99"/>
    <w:rsid w:val="008564F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564F7"/>
  </w:style>
  <w:style w:type="character" w:customStyle="1" w:styleId="3">
    <w:name w:val="Заголовок №3_"/>
    <w:basedOn w:val="a0"/>
    <w:link w:val="3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64F7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styleId="a9">
    <w:name w:val="Hyperlink"/>
    <w:basedOn w:val="a0"/>
    <w:uiPriority w:val="99"/>
    <w:rsid w:val="004C0D87"/>
    <w:rPr>
      <w:color w:val="0066CC"/>
      <w:u w:val="single"/>
    </w:rPr>
  </w:style>
  <w:style w:type="character" w:customStyle="1" w:styleId="aa">
    <w:name w:val="Сноска_"/>
    <w:basedOn w:val="a0"/>
    <w:link w:val="ab"/>
    <w:uiPriority w:val="99"/>
    <w:rsid w:val="00AD796B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D79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styleId="ac">
    <w:name w:val="endnote text"/>
    <w:basedOn w:val="a"/>
    <w:link w:val="ad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0BE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0B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0B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0BE0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rsid w:val="00B821F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821F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7"/>
    <w:basedOn w:val="10"/>
    <w:uiPriority w:val="99"/>
    <w:rsid w:val="00B821FE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1F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821F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f2">
    <w:name w:val="Основной текст + Курсив"/>
    <w:aliases w:val="Интервал 0 pt6"/>
    <w:basedOn w:val="10"/>
    <w:uiPriority w:val="99"/>
    <w:rsid w:val="00354D15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aliases w:val="5 pt,Полужирный,Интервал 0 pt5"/>
    <w:basedOn w:val="10"/>
    <w:uiPriority w:val="99"/>
    <w:rsid w:val="00836EBC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836EBC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2">
    <w:name w:val="Основной текст (8) + Полужирный"/>
    <w:aliases w:val="Интервал 0 pt4"/>
    <w:basedOn w:val="80"/>
    <w:uiPriority w:val="99"/>
    <w:rsid w:val="00836EBC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836EBC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 w:cs="Times New Roman"/>
      <w:i/>
      <w:iCs/>
      <w:spacing w:val="2"/>
      <w:sz w:val="19"/>
      <w:szCs w:val="19"/>
    </w:rPr>
  </w:style>
  <w:style w:type="paragraph" w:styleId="af3">
    <w:name w:val="List Paragraph"/>
    <w:basedOn w:val="a"/>
    <w:uiPriority w:val="34"/>
    <w:qFormat/>
    <w:rsid w:val="00836EBC"/>
    <w:pPr>
      <w:ind w:left="720"/>
      <w:contextualSpacing/>
    </w:pPr>
  </w:style>
  <w:style w:type="paragraph" w:styleId="af4">
    <w:name w:val="No Spacing"/>
    <w:uiPriority w:val="1"/>
    <w:qFormat/>
    <w:rsid w:val="00836EBC"/>
    <w:pPr>
      <w:spacing w:after="0" w:line="240" w:lineRule="auto"/>
    </w:pPr>
  </w:style>
  <w:style w:type="character" w:customStyle="1" w:styleId="83">
    <w:name w:val="Основной текст (8) + Не курсив"/>
    <w:aliases w:val="Интервал 0 pt3"/>
    <w:basedOn w:val="80"/>
    <w:uiPriority w:val="99"/>
    <w:rsid w:val="00DF24A1"/>
    <w:rPr>
      <w:rFonts w:ascii="Times New Roman" w:hAnsi="Times New Roman" w:cs="Times New Roman"/>
      <w:i w:val="0"/>
      <w:iCs w:val="0"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613BD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613BD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customStyle="1" w:styleId="ConsPlusCell">
    <w:name w:val="ConsPlusCell"/>
    <w:uiPriority w:val="99"/>
    <w:rsid w:val="00494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Заголовок №4_"/>
    <w:basedOn w:val="a0"/>
    <w:link w:val="43"/>
    <w:uiPriority w:val="99"/>
    <w:rsid w:val="007D1BAA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7D1BAA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03584"/>
  </w:style>
  <w:style w:type="paragraph" w:styleId="af7">
    <w:name w:val="footer"/>
    <w:basedOn w:val="a"/>
    <w:link w:val="af8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03584"/>
  </w:style>
  <w:style w:type="paragraph" w:customStyle="1" w:styleId="ConsPlusNonformat">
    <w:name w:val="ConsPlusNonformat"/>
    <w:rsid w:val="00494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67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6702F5"/>
    <w:rPr>
      <w:rFonts w:ascii="Segoe UI" w:hAnsi="Segoe UI" w:cs="Segoe UI"/>
      <w:sz w:val="18"/>
      <w:szCs w:val="18"/>
    </w:rPr>
  </w:style>
  <w:style w:type="paragraph" w:styleId="afb">
    <w:name w:val="Revision"/>
    <w:hidden/>
    <w:uiPriority w:val="99"/>
    <w:semiHidden/>
    <w:rsid w:val="00F57D0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1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7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Содержимое таблицы"/>
    <w:basedOn w:val="a"/>
    <w:rsid w:val="00E261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d">
    <w:name w:val="Emphasis"/>
    <w:basedOn w:val="a0"/>
    <w:uiPriority w:val="20"/>
    <w:qFormat/>
    <w:rsid w:val="00865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3362BC80099C4150FE0578411654E2AA53A927E590638F7DCD7AD00sC4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2DA1C-75CB-401E-9806-CE8763F0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"Версаль+"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Казыханов Руслан Радикович</dc:creator>
  <cp:lastModifiedBy>Семочкин Илья Андреевич</cp:lastModifiedBy>
  <cp:revision>312</cp:revision>
  <cp:lastPrinted>2018-04-18T03:48:00Z</cp:lastPrinted>
  <dcterms:created xsi:type="dcterms:W3CDTF">2016-07-21T06:55:00Z</dcterms:created>
  <dcterms:modified xsi:type="dcterms:W3CDTF">2018-04-24T03:26:00Z</dcterms:modified>
</cp:coreProperties>
</file>